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2"/>
        <w:gridCol w:w="1483"/>
        <w:gridCol w:w="6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Sancheryb, król Asyrii: Na czym wy się opieracie, że siedzicie w oblężeniu w Jerozolimie?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2024-05-20T17:11:35Z</dcterms:modified>
</cp:coreProperties>
</file>