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ziem? Czy rzeczywiście bogowie narodów tych ziem zdołali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wiecie, co uczyniłem ja i moi ojcowie mieszkańcom różnych krajów. Czy ich bogowie zdołali ich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co ja i moi ojcowie uczyniliśmy wszystkim ludom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ziem? Czyż bogowie narodów tych ziem mogli w jakiś sposób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wiecie, com uczynił ja i ojcowie moi wszystkim narodom ziemskim? Azaż jakim sposobem mogli bogowie narodów ziemskich wyrwać ziemię swoję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com ja uczynił i ojcowie moi wszytkim narodom ziemskim? Izali przemogli bogowie narodów i wszytkich ziem wybawić ziemię swoję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co uczyniłem ja i moi przodkowie wszystkim narodom [różnych] krajów? Czy naprawdę zdołali bogowie tych narodów i wszystkich ziem wybawić ich kraje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krajów? Czy bogowie narodów tych ziem potrafili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tych ziem? Czy rzeczywiście bogowie narodów tych ziem byli zdolni wyzwolić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co uczyniłem ja i moi przodkowie ludom wszystkich krajów? Czy bogowie narodów tych ziem potrafili wyrwać je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pamiętacie, co ja i ojcowie moi uczyniliśmy wszystkim ludom ziemi? Czyż istotnie bogowie narodów ziemi potrafili wyrwać swój kraj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взнали ви про те, що зробив я і мої батьки всім народам країн? Чи спромоглися боги народів всієї землі спасти свій нарід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co uczyniłem ja i moi przodkowie wszystkim ziemskim narodom? Czy bogowie ziemskich narodów byli w stanie wyrwać swą ziemię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ja sam i moi praojcowie uczyniliśmy wszystkim ludom tych ziem? Czyż bogowie narodów tych ziem zdołali wyzwolić swą ziemię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2024-05-20T15:53:21Z</dcterms:modified>
</cp:coreProperties>
</file>