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ziem? Czy rzeczywiście bogowie narodów tych ziem zdołali wyrwać ich ziemie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2024-05-20T14:28:51Z</dcterms:modified>
</cp:coreProperties>
</file>