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 i wygubił wszystkich dzielnych wojowników, dowódców i książąt w obozie króla Asyrii, tak że ze wstydem na twarzy wrócił do swojej ziemi. A gdy wszedł do domu swojego boga, niektórzy z tych, którzy wyszli z jego własnego wnętrza, położyli go tam (pchnięciem) miecza.*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odpowiedzi JAHWE posłał anioła i wygubił wszystkich dzielnych wojowników, dowódców i książąt w obozie króla Asyrii, tak że ze wstydem na twarzy wrócił do swojej ziemi. A gdy, będąc już u siebie, wszedł do świątyni swojego boga, niektórzy z jego własnych potomków pchnięciem miecza położyli go trupem.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Anioła, który wytracił wszystkich dzielnych wojowników, dowódców i naczelników w obozie króla Asyrii. Okryty wstydem, wrócił on do swojej ziemi. A gdy wszedł do domu swojego boga, ci, którzy wyszli z jego bioder,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Pan Anioła, który wytracił każdego mocarza w wojsku, i wodza, i hetmana w obozie króla Assyryjskiego. I wrócił się z pohańbieniem twarzy do ziemi swojej. A gdy wszedł do domu boga swego, ci, którzy wyszli z żywota jego, tam go zabili mie 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Anjoła, który pobił wszelkiego męża mocnego i walecznika, i hetmana wojska króla Asyryjskiego. I wrócił się ze sromotą do ziemie swojej. A gdy wszedł do domu boga swego, synowie, którzy wyszli byli z żywota jego,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zesłał anioła, który wytępił wszystkich dzielnych wojowników oraz książąt i dowódców wraz z naczelnikami w obozie króla asyryjskiego. Musiał więc wrócić do swego kraju z twarzą okrytą wstydem. Wszedł potem do świątyni swego bożka, a właśni jego synowie sprawili, że padł pod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Pan wysłał anioła, który wytracił wszystkich dzielnych rycerzy i dowódców, i książąt w obozie króla asyryjskiego, tak że ze wstydem wrócił do swojej ziemi. A gdy udał się do świątyni swojego boga, jego właśni synowie zabili go tam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posłał anioła i wytracił wszystkich dzielnych wojowników, księcia i dowódcę w obozie króla Asyrii. Sennacheryb powrócił okryty wstydem do swego kraju. A gdy wchodził do domu swego boga, jego rodzeni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posłał anioła, który wytracił najlepszych wojowników, dowódców i naczelników w obozie króla asyryjskiego. Okryty wstydem Sennacheryb powrócił więc do swojego kraju. Gdy wszedł do świątyni swego boga, jego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posłał Jahwe anioła, który wytracił wszystkich mężnych wojowników, dowódców i naczelników w obozie króla asyryjskiego. I wracał ze wstydem do swego kraju, a gdy przybył do świątyni swego boga, jego właśni synowie zabili go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післав ангела, і вигубив всякого сильного вояка і володаря і вождя в таборі царя Ассура, і він повернувся зі встидом на лиці до своєї землі. І він прийшов до дому свого бога, і (дехто) з тих, що вийшли з його лона, вбили його мечем.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posłał anioła, który w obozie króla Aszuru wytracił każdego mocarza wojska, wodza i dowódcę. Zatem w obliczu pohańbienia zawrócił do swojej ziemi. Zaś kiedy wszedł do domu swojego boga, ci, którzy wyszli z jego wnętrza, tam go zabili mieczem.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posłał anioła i zgładził każdego dzielnego mocarza i wodza, i dowódcę w obozie króla Asyrii, tak iż ten wrócił ze wstydem na twarzy do swej krainy. Później wszedł do domu swego boga i tam pewni ludzie, którzy wyszli z jego własnego wnętrza, powalili go mieczem.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zamachu na Sancheryba doszło dwadzieścia lat później, w 681 r. p. Chr., zob. &lt;x&gt;120 19:35-36&lt;/x&gt;;&lt;x&gt;120 19:37&lt;/x&gt;.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19:35-37&lt;/x&gt;; &lt;x&gt;120 20:1-11&lt;/x&gt;; &lt;x&gt;290 38:1-22&lt;/x&gt;; &lt;x&gt;120 20:12-19&lt;/x&gt;; &lt;x&gt;290 39:1-8&lt;/x&gt;; &lt;x&gt;120 20:20-21&lt;/x&gt;; &lt;x&gt;120 21:1-18&lt;/x&gt;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2024-05-20T14:19:05Z</dcterms:modified>
</cp:coreProperties>
</file>