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odwdzięczył się nie tak, jak został potraktowany, bo jego serce stało się wyniosłe i z tego powodu wybuchł gniew przeciwko niemu, 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się w taki sposób, w jaki został potraktowany. Raczej stał się wyniosły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tego powodu wzbudził gniew przeciwko sobie,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jednak nie odwdzięczył się za dobrodziejstwa,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wyświadczone, gdyż jego serce uniosło się pychą. Dlatego powstał gniew przeciw niemu i przeciw Judzie oraz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według dobrodziejstw sobie uczynionych sprawował się Ezechyjasz, bo się wyniosło serce jego; przetoż powstał przeciw niemu gniew, i przeciw Judzie, i przeciw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wedle dobrodziejstw, które był wziął, oddał. Bo się wyniosło serce jego i zstał się gniew przeciwko jemu i przeciw 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wyświadczone dobrodziejstwo, ponieważ jego serce uniosło się pychą, i dlatego zapłonął gniew [Boży] nad nim, nad Judą i 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mu się za wyświadczone dobrodziejstwo, gdyż jego serce wzbiło się w pychę, toteż gniew Boży spadł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Mu się nie odwdzięczył, ponieważ jego serce było przepełnione pychą. Dlatego wybuchł gniew przeciwko niemu i 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otrzymane dobrodziejstwo, ponieważ jego serce uniosło się pychą. Z tego powodu rozgniewał się Bóg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postąpił stosownie do otrzymanych dobrodziejstw, gdyż serce jego wzbiło się w pychę. Dlatego zwrócił się przeciw niemu a także przeciw Judzie i Jeruzalem gniew [Boży].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не віддав (Господеві) за віддачою, яку йому дав, але його серце піднялося. І був на ньому гнів і на Юді і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Chiskjasz nie sprawował się według dobrodziejstw dla siebie, gdyż wyniosło się jego serce; dlatego powstał przeciwko niemu gniew, i przeciw Judzie, i przeciw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nie odwdzięczył się za wyświadczone mu dobrodziejstwo, gdyż jego serc stało się wyniosłe, co wywołało oburzenie na niego i na Judę oraz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2024-06-02T17:01:35Z</dcterms:modified>
</cp:coreProperties>
</file>