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Hiskiasz odwdzięczył się nie tak, jak został potraktowany, bo jego serce stało się wyniosłe i z tego powodu wybuchł gniew przeciwko niemu, przeciwko Judzie i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2024-05-20T15:52:57Z</dcterms:modified>
</cp:coreProperties>
</file>