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Hiskiasz spoczął ze swoimi ojcami, pochowano go powyżej grobów synów Dawida. Gdy umarł, cała Juda i mieszkańcy Jerozolimy oddali mu cześć,* a władzę po nim objął Manasses,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cześć, ּ</w:t>
      </w:r>
      <w:r>
        <w:rPr>
          <w:rtl/>
        </w:rPr>
        <w:t>כָבֹוד</w:t>
      </w:r>
      <w:r>
        <w:rPr>
          <w:rtl w:val="0"/>
        </w:rPr>
        <w:t xml:space="preserve"> , lub: chwałę.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2024-05-20T17:11:31Z</dcterms:modified>
</cp:coreProperties>
</file>