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Wzmocnijcie się i bądźcie dzielni!* Nie bójcie się i nie drżyjcie przed królem Asyrii ani przed całym tłumem, który jest z nim, gdyż z nami jest ktoś większy niż 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odwagi i bądźcie dzielni! Nie bójcie się i nie drżyjcie przed królem Asyrii ani przed całą tą hordą zgromadzoną przy nim, bo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Umacniajcie się i bądźcie mężni, nie bójcie się ani nie lękajcie widoku króla Asyrii ani widoku całego mnóstwa, które jest z nim. Więcej bowiem jest z nami aniżeli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Zmacniajcie się, i mężnie sobie poczynajcie; nie bójcie się, ani się lękajcie twarzy króla Assyryjskiego, ani twarzy wszystkiego mnóstwa, które jest z nim; bo większy jest z nami niżeli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Mężnie czyńcie a zmacniajcie się! Nie bójcie się ani się lękajcie króla Asyryjskiego ani wszytkiego mnóstwa, które z nim jest: bo daleko więcej ich z nami jest niżli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mężni i mocni, nie bójcie się i nie dajcie się zastraszyć królowi asyryjskiemu ani temu mnóstwu, które jest z nim, z nami bowiem jest Ktoś większy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odważni i dzielni, nie bójcie się ani się nie lękajcie króla asyryjskiego ani tej tłuszczy, która jest z nim, gdyż z nami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mocni i dzielni, nie bójcie się i nie bądźcie przerażeni zamiarami króla Asyrii i zamiarami całego tłumu, który jest z nim, ponieważ moc z nami jest większa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„Bądźcie odważni i mocni! Nie bójcie się, nie wpadajcie w przerażenie przed królem Asyrii ani przed potęgą, z którą nadciąga. Z nami bowiem jest ktoś większy niż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Bądźcie dzielni i mężni! Nie bójcie się ani się nie lękajcie widoku króla asyryjskiego, ani wielkiego mnóstwa, które jest z nim. Z nami jest bowiem Ktoś potężniejszy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сильні і будьте мужні, не лякайтеся лиця царя Ассура і лиця всього народу, що з ним, бо численніші ті, що з нами, ніж ті, що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Wzmacniajcie się i bądźcie odważnymi; nie bójcie się, ani się lękajcie oblicza króla Aszuru, ani oblicza całego mnóstwa, które jest z nim; bo większy jest z nami niż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”Bądźcie odważni i silni. Nie bójcie się ani się nie przerażajcie z powodu króla Asyrii i z powodu całego tłumu, który jest z nim; bo więcej jest z nami niż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Wzmocnijcie się i bądźcie dzielni, </w:t>
      </w:r>
      <w:r>
        <w:rPr>
          <w:rtl/>
        </w:rPr>
        <w:t>וְאִמְצּו חִזְקּו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2024-05-20T17:30:11Z</dcterms:modified>
</cp:coreProperties>
</file>