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celujący* trafili króla Jozjasza i król powiedział do swoich sług: Wywieźcie mnie, bo jestem ciężko ranny!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jednak wymierzyli i ugodzili króla Jozjasza, tak że musiał powiedzieć do swoich sług: Wywieźcie mnie stąd,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łucznicy ugodzili króla Jozjasza i wtedy król powiedział do swoich sług: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postrzelili strzelcy króla Jozyjasza. Tedy rzekł król do sług swoich: Wyprowadźcie mię z bitwy, bom jest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tamże raniony od strzelców, rzekł służebnikom swoim: Wyprowadźcie mię z bitwy, bom jest barzo ranion.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łucznicy trafili strzałami króla Jozjasza, który rzekł swoim sługom: Wyprowadźcie mnie, bo jestem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łucznicy trafili króla Jozjasza. Wtedy król kazał swoim sługom: Wywieźcie mnie stąd, bom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strzelili do króla Jozjasza, a król powiedział do swych sług: Wyciągnijcie mnie, ponieważ zostałem ciężko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łucznicy zranili króla Jozjasza. Wówczas król powiedział do swoich sług: „Zabierzcie mnie z pola walki, bo jestem ciężko ranny”.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Łucznicy ugodzili strzałami króla Jozjasza i wtedy rzekł król do sług swoich: - Pomóżcie mi usunąć się [z pola walki], bo jestem ciężko ranny!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стрільці вистрілили проти царя Йосії. І цар сказав своїм слугам: Виведіть мене, бо я дуже зранений.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strzelcy postrzelili króla Jozjasza. Wtedy król powiedział do swoich sług: Wyprowadźcie mnie z bitwy, bo jestem bardzo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strzelcy postrzelili króla Jozjasza, toteż król rzekł do swych sług: ”Zdejmijcie mnie, bo zostałem bardzo ciężko zraniony”.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łucznicy, </w:t>
      </w:r>
      <w:r>
        <w:rPr>
          <w:rtl/>
        </w:rPr>
        <w:t>הַּיֹרִים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2024-05-06T20:19:30Z</dcterms:modified>
</cp:coreProperties>
</file>