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o nim pieśń żałobną, a swoje treny o Jozjaszu śpiewają wszyscy śpiewacy i śpiewaczki do dziś. Uczyniono to nawet zwyczajem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pieśni te zaś zostały zapisane w Trenach.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też lamentował nad Jozjaszem, a wszyscy śpiewacy i śpiewaczki wspominają Jozjasza w swoich lamentacjach aż do dziś, i uczynili z tego zwyczaj w Izraelu. Oto są zapisane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i Jeremijasz narzekanie nad Jozyjaszem, które przypominają wszyscy śpiewacy, i śpiewaczki w lamentach swych o Jozyjaszu aż po dziś dzień, i wprowadzili to w zwyczaj w Izraelu; a zapisano te rzeczy w lamentach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Jeremiasz, którego wszyscy śpiewacy i śpiewaczki aż po dzisiejszy dzień lamenty nad Jozjaszem powtarzają i jakoby prawem weszło w Izraelu: Oto napisano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tren o Jozjaszu, który wszyscy śpiewacy i śpiewaczki wykonują jeszcze po dziś dzień w swoich lamentacjach nad Jozjaszem. I to stało się zwyczajem w Izraelu. Oto zapisane są one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pieśń żałobną o Jozjaszu, a wszyscy śpiewacy i śpiewaczki nucą ją w swych narzekaniach nad Jozjaszem do dnia dzisiejszego; i zaprowadzono to jako zwyczaj w Izraelu. Są też one zapisane w Narzekaniach.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Jeremiasz wyśpiewał pieśń żałobną nad Jozjaszem, a wszyscy śpiewacy i śpiewaczki odwołują się do niej w swoich pieśniach żałobnych o Jozjaszu aż do dziś. I ustanowiono je zwyczajem w Izraelu. Są one opisane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napisał na jego cześć żałobny tren, który śpiewacy i śpiewaczki wykonują po dziś dzień w swoich lamentacjach nad Jozjaszem. Stało się to zwyczajem w Izraelu, a tren jest zapisany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opłakiwał Jozjasza [w pieśni], którą śpiewacy i śpiewaczki powtarzają po dzień dzisiejszy w swoich pieśniach żałobnych o Jozjaszu; weszło to już jako stały zwyczaj w Izraelu. [Pieśń] ta została zapisana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заплакав над Йосією, і виголосили всі володарі і володарки плач над Йосією аж до сьогодні. І поставили його за припис над Ізраїлем, і ось записано в риданнях.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Jeremjasz zaśpiewał pieśń żałobną nad Jozjaszem, którą po dziś dzień przypominają wszyscy śpiewacy i śpiewaczki w swoich lamentach o Jozjaszu; więc wprowadzili to za zwyczaj w Israelu i zapisano to w lamentach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zaczął zawodzić nad Jozjaszem; i wszyscy śpiewacy oraz śpiewaczki po dziś dzień mówią w swych pieśniach żałobnych o Jozjaszu; i uczyniono z nich przepis dla Izraela, i są one zapisane wśród pieśni żałobnych.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2024-05-06T13:37:23Z</dcterms:modified>
</cp:coreProperties>
</file>