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kadź i dwanaście cielców, na których miała się wspierać,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a wołów dwanaście pod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wołów też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morze i dwanaście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kadź, i dwanaście byków pod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z dwunastoma wołami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„morze” z dwunastoma posągami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одне море і дванадцять телят під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a pod nim dwanaście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pod nim zaś dwanaście byków,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2024-05-03T07:55:00Z</dcterms:modified>
</cp:coreProperties>
</file>