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oprócz dwóch tablic,* które dał Mojżesz na Horebie,** gdzie JAHWE zawarł (przymierze) z synami Izraela przy ich wyjściu z 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skrzyni nie było nic prócz dwóch tablic, które włożył tam Mojżesz na Horebie, gdzie JAHWE zawarł przymierze z potomkami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arce nie było nic oprócz dwóch tablic, które Mojżesz tam włożył na Horebie, gdy JAHWE zawarł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przymierze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nic nie było w skrzyni, tylko dwie tablice, które tam był włożył Mojżesz na Horebie, gdy stanowił przymierze Pan z synami Izraelskimi po wyjściu ich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skrzyni nic inszego nie było, jedno dwie tablice, które był włożył Mojżesz na Horeb, gdy JAHWE dał zakon synom Izraelowym wychodzącym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zaś nie było nic oprócz dwóch tablic, które Mojżesz tam złożył pod Horebem, gdy Pan zawarł przymierze z Izraelitami w czasie ich wyjścia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zaś nie było nic jak tylko dwie tablice, które tam włożył Mojżesz pod Chorebem, gdzie Pan zawarł przymierze z synami izraelskimi po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nic, poza dwiema tablicami, które Mojżesz włożył na Horebie, gdzie JAHWE zawarł Przymierze z Izraelitami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prócz dwóch tablic, które Mojżesz włożył do niej na Horebie, gdzie JAHWE zawarł z Izraelitami przymierze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Arce nie było nic oprócz dwóch tablic, które w niej złożył Mojżesz na Chorebie, gdy Jahwe zawierał Przymierze z synami Izraela po ich wyjściu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кивоті не було (нічого), хіба дві таблиці, які поклав Мойсей в Хориві, що заповів Господь з синами Ізраїля, коли вони виходили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Skrzyni nie było wiele, jedynie dwie tablice, które Mojżesz włożył na Chorebie, gdy WIEKUISTY ustanowił przymierze z synami Israela, po ich wyjściu z 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Arce nie było nic oprócz dwóch tablic, które Mojżesz dał na Horebie, gdy JAHWE sprzymierzył się z synami Izraela, kiedy wychodzili z Egiptu.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16:32-34&lt;/x&gt;; &lt;x&gt;50 10:5&lt;/x&gt;; &lt;x&gt;650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2024-04-28T20:07:06Z</dcterms:modified>
</cp:coreProperties>
</file>