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składali w ofierze tak wiele owiec oraz bydła, że ich liczba była nie do ustalenia.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i całe zgromadzenie Izraela — zebrane u niego przed arką — złożyli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Salomon, i wszystko zgromadzenie Izraelskie, co się byli zeszli do niego przed skrzynię, ofiarowali owce i woły, których nie można obliczyć, ani obrachować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zgromadzenie Izraelskie, i wszytcy, którzy byli zgromadzeni przed skrzynię, ofiarowali barany i woły bez wszelkiej liczby: bo tak wielkie było mnóstwo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Salomon i cała społeczność Izraela, zgromadzona przy nim przed arką, składali w ofierze drobne i większe bydło, którego nie rachowano i nie obliczono z powodu 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całe zgromadzenie izraelskie, które się u niego zebrało przy Skrzyni, składali na ofiary owce i bydło w takiej ilości, że nie da się liczby ich ustalić.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społecznością Izraela, która zebrała się przy nim przed Arką, złożył w ofierze owce i woły w takiej ilości, że nie można ich było zliczyć ani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і ввесь збір Ізраїля і ті, що боялися, і ті з них, що зібралися перед кивотом, які жертвували телят і овець, яких не можна (було) почислити і яких не можна сприйняти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i całe israelskie zgromadzenie, które się zeszło do niego, przed Skrzynię, ofiarowali owce i byki, których nie liczono oraz nie zliczono z uwagi na wielką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Izraelitów, którzy zgodnie z umową stawili się u niego przed Arką, składali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2024-04-29T06:46:04Z</dcterms:modified>
</cp:coreProperties>
</file>