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natomiast i całe zgromadzenie Izraela, zebrane u niego przed skrzynią, ofiarowało owce i bydło, którego nie dałoby się policzyć ani spisać z powodu jego mnogości.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2024-04-29T04:42:09Z</dcterms:modified>
</cp:coreProperties>
</file>