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wnieśli skrzynię Przymierza z JAHWE do jej miejsca, do części wewnętrznej domu, do miejsca najświętszego,* pod skrzydła cherubów.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2024-04-28T20:11:19Z</dcterms:modified>
</cp:coreProperties>
</file>