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7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zaś rozpościerały swoje skrzydła nad miejscem skrzyni i okrywały te cheruby od góry skrzynię oraz jej drążki.*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rozpościerały skrzydła nad tym miejscem i okrywały zarówno samą skrzynię, jak i jej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Cherubiny miały bowiem rozpostarte skrzydła nad miejscem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położenia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arki i okrywały od góry arkę i jej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Cherubinowie mieli rozciągnione skrzydła nad miejscem skrzyni, i okrywali Cherubinowie skrzynię, i drążki jej z 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Cherubim rozciągali skrzydła swe nad miejscem, na którym była postawiona skrzynia, i sarnę skrzynię okrywali z drążkami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cheruby miały tak rozpostarte skrzydła nad miejscem zajmowanym przez arkę, że okrywały arkę i jej drążki z 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zaś rozpościerały swoje skrzydła nad miejscem Skrzyni, tak iż cheruby przykrywały Skrzynię wraz z jej drążkami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cheruby miały rozpostarte skrzydła nad miejscem Arki i okrywały cheruby Arkę i jej drążki od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cherubów były rozpostarte nad miejscem, gdzie postawiono arkę, tak że okrywały z góry zarówno arkę, jak i drążki do jej przenoszenia.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bowiem rozpościerały skrzydła nad miejscem Arki i nakrywały z góry Arkę oraz jej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херувими простягали свої крила над місцем кивота, і херувими покривали кивот і носила його вгорі.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cherubini mieli rozciągnięte skrzydła nad miejscem Skrzyni i cherubini okrywali Skrzynię oraz z wierzchu jej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te rozpościerały swe skrzydła nad miejscem Arki, tak iż cheruby okrywały od góry Arkę oraz jej drążki.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25:13-15&lt;/x&gt;; &lt;x&gt;130 15:15&lt;/x&gt;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2024-04-29T01:25:45Z</dcterms:modified>
</cp:coreProperties>
</file>