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skrzynię, w której jest Przymierze JAHWE, które zawarł (On)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 z Przymierzem JAHWE, które zawarł On z potomkami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umieściłem arkę, w której jest przymierze JAHWE, jakie zawarł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Tamżem też postawił skrzynię oną, w której jest przymierze Pańskie, które uczynił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w nim skrzynię, w której jest przymierze PANSKIE, które uczynił z synmi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też umieściłem arkę, w której znajduje się Przymierze, jakie Pan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złożyłem tam Skrzynię, w której złożony jest Zakon Przymierza z Panem, jakie zawarł Pan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Arkę, w której jest Przymierze JAHWE, jakie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w nim arkę. W niej znajduje się Przymierze JAHWE, które zawarł z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również Arkę, w której znajduje się Przymierze Jahwe, jakie zawarł On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там поставив кивот, в якому там (є) господний завіт, який Він заповів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postawiłem ową Skrzynię, w której jest Przymierze WIEKUISTEGO, które zawarł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tam umieścił Arkę, w której jest przymierze, jakie JAHWE zawarł z synami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2024-05-05T15:54:26Z</dcterms:modified>
</cp:coreProperties>
</file>