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Saby* usłyszała wieść o Salomonie, przyszła do Jerozolimy z bardzo okazałym orszakiem, z wielbłądami niosącymi wonności, bardzo wiele złota oraz drogie kamienie, by wypróbować Salomona poprzez (stawianie) zagadek.** A gdy przyszła do Salomona, omawiała z nim wszystko, co było bliskie jej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obszarów  wsp.  Jemenu,  który  brał udział w handlu między wsch Afryką i Indiami.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12:42&lt;/x&gt;; &lt;x&gt;490 11:31&lt;/x&gt;; &lt;x&gt;110 10:14-15&lt;/x&gt;; &lt;x&gt;110 10:16-22&lt;/x&gt;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2024-04-29T04:57:10Z</dcterms:modified>
</cp:coreProperties>
</file>