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napływało do Salomona w ciągu jednego roku, wynosiła sześćset sześćdziesiąt sześć baalów* złota,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napływało do Salomona w ciągu jednego roku, wynosiła sześćset sześćdziesiąt sześć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złota, które wpływało do Salomona w ciągu jednego roku, wynosiła sześćset sześćdziesiąt sześć talentów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waga tego złota, które przychodziło Salomonowi na każdy rok, sześć set i sześćdziesiąt i sześć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była złota, które przywożono Salomonowi na każdy rok, sześć 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co rok dostarczano Salomonowi, wynosiła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ilość złota, które w ciągu jednego roku napływało do Salomona, wynosiła sześćset sześćdziesiąt sześć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co roku napływało do Salomona, wynosiła: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do skarbca Salomona wpływało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co roku składano Salomonowi, wynosiła 666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вага золота принесеного Соломонові в одному році була шістьсот шістдесять шість талантів золота,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złota, które przychodziło do Salomona w każdym roku, wynosiła sześćset sześćdziesiąt sześć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 napływającego do Salomona w ciągu jednego roku wynosiła sześćset sześćdziesiąt sześć talentów złota,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33.300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2024-04-29T00:10:43Z</dcterms:modified>
</cp:coreProperties>
</file>