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statki króla pływały do Tarszisz* wraz ze sługami Churama** (i) raz na trzy lata przypływały statki Tarszisz,*** przywożąc złoto i srebro, kość słoniową,**** małpy oraz pawie.*****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Tarszisz : w tym kontekście może odnosić się idiomatycznie do krańców świata, zob. &lt;x&gt;230 72:10&lt;/x&gt;.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Chirama.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66:19&lt;/x&gt;; &lt;x&gt;330 27:12-15&lt;/x&gt;; &lt;x&gt;110 10:23-25&lt;/x&gt;; &lt;x&gt;110 10:26&lt;/x&gt;; &lt;x&gt;110 11:41-43&lt;/x&gt;; &lt;x&gt;110 12:1-19&lt;/x&gt;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kość słoniową, ׁ</w:t>
      </w:r>
      <w:r>
        <w:rPr>
          <w:rtl/>
        </w:rPr>
        <w:t>שֶנְהַּבִים</w:t>
      </w:r>
      <w:r>
        <w:rPr>
          <w:rtl w:val="0"/>
        </w:rPr>
        <w:t xml:space="preserve"> , hl 2, zob. &lt;x&gt;140 9:21&lt;/x&gt;.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pawie, ּ</w:t>
      </w:r>
      <w:r>
        <w:rPr>
          <w:rtl/>
        </w:rPr>
        <w:t>תֻּכִּיִים</w:t>
      </w:r>
      <w:r>
        <w:rPr>
          <w:rtl w:val="0"/>
        </w:rPr>
        <w:t xml:space="preserve"> , hl 2, zob. &lt;x&gt;140 9:12&lt;/x&gt;, być może inny rodzaj małp;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2024-04-29T04:41:20Z</dcterms:modified>
</cp:coreProperties>
</file>