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też dla Salomona konie z Egiptu* i ze wszystkich (innych) ziem.**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również dla Salomona konie z Egiptu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z innych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Sprowadzono też dla Salomona konie z Egiptu i ze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Przywodzono też konie Salomonowi z Egiptu i ze wszystkich innych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przywodzono mu konie z Egiptu i ze wszytkich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Przywożono też dla Salomona konie z Egiptu i ze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też dla Salomona konie z Egiptu i ze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sprowadzano dla Salomona z Egiptu i ze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i z innych krajów sprowadzano dla niego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też dla Salomona konie z Egiptu i ze wszystkich innych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Соломона виходили коні з Єгипту і з усієї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przyprowadzano Salomonowi z Micraim oraz ze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tacy, którzy z Egiptu i ze wszystkich innych krajów sprowadzali konie dla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Egipt, </w:t>
      </w:r>
      <w:r>
        <w:rPr>
          <w:rtl/>
        </w:rPr>
        <w:t>מִצְרַיִם</w:t>
      </w:r>
      <w:r>
        <w:rPr>
          <w:rtl w:val="0"/>
        </w:rPr>
        <w:t xml:space="preserve"> , zob. &lt;x&gt;50 17:16&lt;/x&gt;; &lt;x&gt;120 7:6&lt;/x&gt;; być może: Musri, </w:t>
      </w:r>
      <w:r>
        <w:rPr>
          <w:rtl/>
        </w:rPr>
        <w:t>מֻצְרִי</w:t>
      </w:r>
      <w:r>
        <w:rPr>
          <w:rtl w:val="0"/>
        </w:rPr>
        <w:t xml:space="preserve"> , kapadockie wybrzeże Azji Mniejszej, podobnie jak pobliskie Koe.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17:16-17&lt;/x&gt;; &lt;x&gt;110 10:28-29&lt;/x&gt;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2024-04-29T05:06:43Z</dcterms:modified>
</cp:coreProperties>
</file>