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Salomona, pierwsze i ostatnie, czyż nie są one spisane wraz z* Dziejami proroka Natana** i przy Proroctwie Achiasza Sylończyka,*** i w Widzeniach jasnowidza Jedo,**** ***** dotyczących Jeroboama, syna Nebata?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Salomona, od pierwszych po ostatnie, zostały spisane w Dziejach proroka Natana, przy Proroctwie Achiasza z Sylo i w Widzeniach jasnowidza Jedo, dotyczących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pozostałych dziejów Salomona, od pierwszych do ostatnich, czy nie zapisano w księdze proroka Natana, w proroctwie Achiasza Szilonity i w widzeniach Jeddo widzącego przeciw Jeroboamowi, synowi Nebata?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spraw Salomonowych pierwszych i ostatnich zapisano w księdze Natana proroka, i w proroctwie Achyjasza Sylonitczyka, i w widzeniach Jaddy widzącego, który prorokował przeciw Jeroboamowi, synowi Nabatowemu.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spraw Salomonowych pierwszych i poślednich spisane są w słowiech Natana proroka i w księgach Ahiasza Silończyka, i w widzeniu Addo Widzącego przeciw Jeroboamowi, synowi Nabatowemu.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Salomona, od pierwszych do ostatnich, nie są opisane w Kronice Proroka Natana i w Proroctwie Achiasza z Szilo, i w Widzeniu ”Widzącego” Jedo w sprawie Jeroboama, syna Nebata?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Salomona, od pierwszych do ostatnich, spisane są w Dziejach Proroka Natana i w Proroctwie Achiasza z Sylo, i w Jasnowidzeniach Jasnowidza Jeddo dotyczących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Salomona, od początków do końca, czyż nie są opisane w Kronice Proroka Natana i w Proroctwie Achiasza z Szilo, i w Widzeniu Jeddo – Widzącego o Jeroboamie, synu Nebata?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czyny Salomona, od początku jego panowania aż do końca, czy nie są spisane w pismach proroka Natana, w Księdze proroctw Achiasza Szilonity i w Księdze widzącego Jeddo, który miał widzenia dotyczące Jeroboama, syna Nebata?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Salomona od początku do końca nie zostały opisane w księdze proroka Natana, w proroctwie Achijji Szilonity i w widzeniach Iddy ”widzącego”, który [prorokował] przeciw Jeroboamowi, synowi Nebata?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діла Соломона перші і останні ось вони записані в словах Натана пророка і в словах Ахії Силоніта і в видіннях Йоїла видючого про Єровоама сина Навата.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spraw Salomona, tych pierwszych i ostatnich, zapisano w księdze proroka Natana, w proroctwie Achiji Szylonity oraz w widzeniach Jeddy widzącego, który prorokował przeciwko Jerobeamowi, synowi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Salomona, tych pierwszych i tych ostatnich, czyż nie opisano wśród słów proroka Natana i w proroctwie Achijasza Szilonity oraz w opisie widzeń wizjonera Iddo dotyczących Jeroboama, syna Nebata?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7:3&lt;/x&gt;; &lt;x&gt;100 12:1&lt;/x&gt;; &lt;x&gt;110 1:22-50&lt;/x&gt;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11:29-40&lt;/x&gt;; &lt;x&gt;110 12:15&lt;/x&gt;; &lt;x&gt;110 14:2-6&lt;/x&gt;; &lt;x&gt;110 15:29&lt;/x&gt;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Jedo, &lt;x&gt;140 9:29&lt;/x&gt;L.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2024-04-29T03:12:01Z</dcterms:modified>
</cp:coreProperties>
</file>