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dała królowi sto dwadzieścia baalów* złota i bardzo wiele wonności oraz drogich kamieni** – i nie było już takich wonności jak te, które królowi Salomonowi dała królowa Saby.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królowa podarowała królowi sto dwadzieścia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oraz bardzo wiele wonności i drogich kamieni. Nikt już potem nie przywiózł takich wonności jak te, które królowa Saby podarowała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dała królowi sto dwadzieścia talentów złota i bardzo wiele wonności oraz drogocennych kamieni. Nigdy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przywieziono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takich wonności, jakie królowa Saby dała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królowi sto i dwadzieścia talentów złota, i rzeczy wonnych bardzo wiele, i kamienia drogiego; a nieprzyszło nigdy więcej takich rzeczy wonnych, jakie dała królowa z Saby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królowi sto i dwadzieścia talentów złota, i barzo wiele rzeczy wonnych, i kamienia barzo drogiego: nie było takowych rzeczy wonnych, jako te, które królowa Saba dała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dała królowi sto dwadzieścia talentów złota i bardzo dużo wonności oraz drogocennych kamieni. Nigdy nie było więcej wonności od tych, które królowa Saby dała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podarowała królowi sto dwadzieścia talentów złota i ogromną ilość wonności i drogich kamieni. I nigdy już nie było takich wonności jak te, które królowa Saby podarowała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podarowała królowi sto dwadzieścia talentów złota, bardzo wiele wonności i drogich kamieni, i nie było nigdy takich wonności, jak te, które królowa Saby podarowała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królowa Saby ofiarowała królowi sto dwadzieścia talentów złota, wielką ilość wonności oraz drogocennych kamieni. Nigdy nie zgromadzono więcej wonności od tych, które podarowała ona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ofiarowała królowi sto dwadzieścia talentów złota, a także bardzo wiele wonności i drogich kamieni. A nie było nigdy wonności równych tym, jakie wówczas królowa Saby ofiarowała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дала цареві сто двадцять талантів золота і дуже багато пахощів і дорогоцінного каміння. І не було (ніде) таких пахощів, як ті, які дала цариця Сави цареві Соломонові.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królowi sto dwadzieścia talentów złota, bardzo wiele wonnych rzeczy i drogiego kamienia; nigdy nie położono takich wonnych rzeczy, jakie dała królowa Szeby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dała królowi sto dwadzieścia talentów złota i bardzo dużo olejku balsamowego, i drogocenne kamienie; i już więcej nie było takiego olejku balsamowego, jak ten, który królowa Szeby dała królowi Salomonowi.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drogiego kamienia, znaczenie zbiorowe, pod. w. 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2024-04-29T01:45:07Z</dcterms:modified>
</cp:coreProperties>
</file>