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0"/>
        <w:gridCol w:w="54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złotych pucharów: trzydzieści, srebrnych pucharów podobnych:* czterysta dziesięć, innych naczyń: tysiąc.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złotych pucharów: trzydzieści, odpowiadających im srebrnych pucharów: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czterysta dziesięć, innych naczyń: tysiąc.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Trzydzieści złotych pucharów, czterysta dziesięć pucharów mniejszej wartości i tysiąc innych naczyń.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Kubków złotych trzydzieści, kubków srebrnych podlejszych cztery sta i dziesięć, a naczynia innego tysiącami.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kubków złotych trzydzieści, kubków srebrnych drugich czterzy sta i dziesięć, inszego naczynia tysiąc.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pucharów złotych - trzydzieści, pucharów srebrnych - około czterystu dziesięciu, innych sprzętów - tysiąc;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Złotych pucharów trzydzieści, srebrnych pucharów czterysta dziesięć, innych naczyń tysiąc.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złotych pucharów – trzydzieści, srebrnych pucharów – czterysta dziesięć, pozostałych naczyń – tysiąc.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trzydzieści pucharów ze złota, czterysta dziesięć pucharów zastępczych ze srebra, tysiąc innych naczyń.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trzydzieści kielichów złotych, czterysta dziesięć kielichów ze srebra mniejszej wartości i tysiąc innych sprzętów.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золотих і сріблих чаш - тридцять, й іншого посуду - тисяча.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trzydzieści złotych kubków; czterysta dziesięć drugorzędnych, srebrnych kubków, oraz tysiące innych przyborów.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trzydzieści czarek ze złota, czterysta dziesięć drugorzędnych czarek ze srebra, tysiąc innych przedmiotów.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podobnych, </w:t>
      </w:r>
      <w:r>
        <w:rPr>
          <w:rtl/>
        </w:rPr>
        <w:t>מִׁשְנִים</w:t>
      </w:r>
      <w:r>
        <w:rPr>
          <w:rtl w:val="0"/>
        </w:rPr>
        <w:t xml:space="preserve"> (misznim), lub: pomniejszych, mniej (cennych); wg BHS: zamienionych, </w:t>
      </w:r>
      <w:r>
        <w:rPr>
          <w:rtl/>
        </w:rPr>
        <w:t>מְׁשֻנִים</w:t>
      </w:r>
      <w:r>
        <w:rPr>
          <w:rtl w:val="0"/>
        </w:rPr>
        <w:t xml:space="preserve"> (meszunim).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2024-04-17T00:17:01Z</dcterms:modified>
</cp:coreProperties>
</file>