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Persji: JAHWE, Bóg niebios, dał mi wszystkie królestwa ziemi. On też rozkazał mi, abym zbudował dla niego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Cyrus, król Perski: Wszytkie królestwa ziemskie dał mi JAHWE Bóg niebieski i ten mi rozkazał, abych mu zbudował dom w Jeruzalem, które jest w Żydowstwie.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niebios, On też rozkazał mi, abym zbudował mu świątynię w Jeruzalemie,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królestwa. On też nakazał mi, abym zbudował Mu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«PAN, Bóg niebios, dał mi wszystkie królestwa świata. On też zlecił mi, aby wybudować Mu dom w Jerozolimie,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Persji: Wszystkie królestwa świata dał mi Jahwe, Bóg niebios. On też nakazał mi, abym Mu wybudował Świątynię w Jeruzalem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Кир цар Персів: Господь Бог неба дав мені всі царства землі, і Він поглянув на мене, щоб збудувати Йому дім в Єрусалимі, що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perski: WIEKUISTY, niebiański Bóg, dał mi wszystkie królestwa ziemi i On mi rozkazał, bym Mu zbudował dom w Jeruszalaim,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JAHWE. Bóg niebios, i to on mi polecił, abym mu zbudował dom w Jerozolimie, która jest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2024-04-25T10:28:43Z</dcterms:modified>
</cp:coreProperties>
</file>