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przywódców kapłańskich, Lewitów i całego Izraela, że postąpią według tego słowa –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przywódców kapłańskich, Lewitów i całego Izraela, że postąpią zgodnie z tymi słowami. I oni złożyli taką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wstał i zaprzysiągł przedniejszych kapłanów, Lewitów i całego Izraela, by postąpili według tego słowa.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Ezdrasz, i poprzysiągł książąt kapłańskich, i Lewitów, i wszystkiego Izraela, aby uczynili według tego słowa.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Ezdrasz i poprzysiągł książęta kapłańskie i Lewickie, i wszytkiego Izraela, żeby uczynili wedle tego słowa: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 i zaprzysiągł przywódców kapłanów, lewitów i całego Izraela, by tak postąpili, jak powiedziano.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zobowiązał przysięgą starszych kapłanów, Lewitów i całego Izraela, że tak postąpią. I oni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Ezdrasz i zaprzysiągł naczelnych kapłanów, lewitów i całego Izraela, że tak postąpią. A oni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Ezdrasz wstał i zażądał przysięgi od przywódców kapłanów, lewitów i całego Izraela, że w ten sposób uczynią. I oni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powstał i rozkazał przysiąc przełożonym kapłanów, lewitom i całemu Izraelowi, że postąpią tak, jak to było powiedziane. I 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встав і закляв володарів, священиків і Левітів і ввесь Ізраїль чинити за цим словом, і поклялися.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Ezdrasz wstał i zaprzysiągł przednich kapłanów, Lewitów oraz całego Israela, by uczynili według tego słowa. Więc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przełożonych kapłanów. Lewitów i całego Izraela, by uczynili zgodnie z tym słowem. Złożyli zatem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2024-05-03T04:16:48Z</dcterms:modified>
</cp:coreProperties>
</file>