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Jerozolimie wszystkim dawnym wygnańcom, że mają się zgromadzić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2024-05-03T13:01:20Z</dcterms:modified>
</cp:coreProperties>
</file>