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6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—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drugiego tysiąc dwieście pięćdziesiąt i cztery;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 drugiego, tysiąc dwie ście pięćdziesiąt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drugiego Elama -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Elama, tego drugiego,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drugiego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Elama - tysiąc dwustu pięćdziesięciu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- 1254,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Іламара - тисяча двісті пятдесять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tego drugiego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tysiąc dwustu pięćdziesięciu czterech;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2024-05-06T12:22:04Z</dcterms:modified>
</cp:coreProperties>
</file>