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gdy to miasto zostanie odbudowane, a jego mury zostaną ukończone, podatku, daniny ani ceł płacić (oni) nie będą i dochód* królewski ucierpi.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2024-05-04T05:27:47Z</dcterms:modified>
</cp:coreProperties>
</file>