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Niniejszym Rechum, dowódca, i Szimszaj, sekretarz, i pozostali ich towarzysze, sędziowie,* namiestnicy,** urzędnicy,*** sekretarze,**** Erechici,***** Babilończycy,****** Suzyci,******* to jest Elamici,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kanclerz, i Szimszaj, sekretarz, oraz pozostali ich współpracownicy: sędziowie, namiestnicy, urzędnicy, sekretarze, Erechici, Babilończycy, Suzyci, to jest Elamici,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Kanclerz Rechum, pisarz Szimszaj i pozostali ich towarzysze: Dynajczycy, Afarsadchajczycy, Tarpelajczycy, Afarsajczycy, Arkewijczycy, Babilończycy, Susanchici, Dehawici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Elamici;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uczynili natenczas Rechum kanclerz, i Symsaj pisarz, i inni towarzysze ich, Dynajczycy, i Afarsadchajczycy, Tarpelajczycy, Afarsajczycy, Arkiewajczycy, Babilończycy, Susanchajczycy, Dehawejczycy i Elmajczycy;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Reum Beelteem i Samsaj pisarz, i inne rady ich, Dynejczycy, Afarsatachowie, Terfalczycy, Afarsejczycy, Erchuejczycy, Babilończycy, Susanechowie, Diewiowie i Elamitowie,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Komendant Rechum, pisarz Szimszaj i pozostali ich towarzysze: sędziowie, posłowie, pisarze, Persowie, ludzie z Erek, z Babilonu, z Suzy - to jest Elamicki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Rechum, sekretarz Szimszaj i pozostali ich towarzysze, sędziowie, namiestnicy, urzędnicy, ludzie z Uruk, z Babilonu, z Suzy, to jest Elamici,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Zarządca Rechum i sekretarz Szimszaj wraz z innymi zwolennikami, z sędziami, posłami, urzędnikami, nadzorcami, mieszkańcami Erech w Babilonii, mieszkańcami Suzy, to jest Elamu,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„Namiestnik Rechum, pisarz Szimszaj i pozostali urzędnicy, sędziowie, zarządcy, pisarze, mieszkańcy z Erek, z Babilonu i z Suzy, to jest Elamici,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”Zarządca Rechum, pisarz Szimszaj i wszyscy ich towarzysze, sędziowie, niżsi urzędnicy, dozorcy i zarządcy, [ludzie] z Erek, Babel, Suza, to jest Elamici,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судив Реум ваалтам (канцлер) і Самсай писар і інші наші однодумці, Дінеї, Афарсатахеї, Тарфаллеї, Афарсеї, Архуеї, Вавилонці, Сусанахеї, Давеї,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Ocenę pana Rechuma, pisarza Szimszaja i innych ich towarzyszy – Dinaitów, Afarsachitów, Tarpelitów, Afarsajczyków, Arkewitów, Babilończyków, Szuszankitów, Dehawitów, Elamitów,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Rechum, naczelny urzędnik rządowy, i Szimszaj, pisarz, oraz reszta ich towarzyszy, sędziowie i niżsi namiestnicy zza Rzeki, sekretarze, ludzie z Erech, Babilończycy, mieszkańcy Suzy, to jest, Elamici,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sędziowie, aram. ּ</w:t>
      </w:r>
      <w:r>
        <w:rPr>
          <w:rtl/>
        </w:rPr>
        <w:t>דִינָיֵא</w:t>
      </w:r>
      <w:r>
        <w:rPr>
          <w:rtl w:val="0"/>
        </w:rPr>
        <w:t xml:space="preserve"> (dinaje’), hl, wg G: Dynaici, Διναῖοι. Raczej sędziowie, aram. </w:t>
      </w:r>
      <w:r>
        <w:rPr>
          <w:rtl/>
        </w:rPr>
        <w:t>נַּיָא ־ּדַּיָ</w:t>
      </w:r>
      <w:r>
        <w:rPr>
          <w:rtl w:val="0"/>
        </w:rPr>
        <w:t xml:space="preserve"> , &lt;x&gt;150 4:9&lt;/x&gt;L.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namiestnicy, aram. </w:t>
      </w:r>
      <w:r>
        <w:rPr>
          <w:rtl/>
        </w:rPr>
        <w:t>אֲפַרְסַתְכָיֵא</w:t>
      </w:r>
      <w:r>
        <w:rPr>
          <w:rtl w:val="0"/>
        </w:rPr>
        <w:t xml:space="preserve"> (’afarsatehaje’), hl, wg G: Afarsatachaici, Αφαρσαθαχαῖοι; lub: (1) Persowie; (2) sekretarze, aram. </w:t>
      </w:r>
      <w:r>
        <w:rPr>
          <w:rtl/>
        </w:rPr>
        <w:t>סָרְַּיָא (א</w:t>
      </w:r>
      <w:r>
        <w:rPr>
          <w:rtl w:val="0"/>
        </w:rPr>
        <w:t>), &lt;x&gt;150 4:9&lt;/x&gt;L.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urzędnicy, aram. </w:t>
      </w:r>
      <w:r>
        <w:rPr>
          <w:rtl/>
        </w:rPr>
        <w:t>טַרְּפְלָיֵא</w:t>
      </w:r>
      <w:r>
        <w:rPr>
          <w:rtl w:val="0"/>
        </w:rPr>
        <w:t xml:space="preserve"> , hl, wg G: Tarfallaici, Ταρφαλλαῖοι.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sekretarze, aram. </w:t>
      </w:r>
      <w:r>
        <w:rPr>
          <w:rtl/>
        </w:rPr>
        <w:t>אֲפָרְסָיֵא</w:t>
      </w:r>
      <w:r>
        <w:rPr>
          <w:rtl w:val="0"/>
        </w:rPr>
        <w:t xml:space="preserve"> (’afarsaje’), wg G: Afarsaici, Αφαρσαῖοι.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Erechici, wg ketiw aram. </w:t>
      </w:r>
      <w:r>
        <w:rPr>
          <w:rtl/>
        </w:rPr>
        <w:t>אַרְּכְוָי</w:t>
      </w:r>
      <w:r>
        <w:rPr>
          <w:rtl w:val="0"/>
        </w:rPr>
        <w:t xml:space="preserve"> ; wg qere aram. </w:t>
      </w:r>
      <w:r>
        <w:rPr>
          <w:rtl/>
        </w:rPr>
        <w:t>אַרְּכְוָיֵא</w:t>
      </w:r>
      <w:r>
        <w:rPr>
          <w:rtl w:val="0"/>
        </w:rPr>
        <w:t xml:space="preserve"> , hl, mieszkańcy Uruk l. Erech, wg G: Archiaici, Αρχυαῖοι.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Babilończycy, aram. ּ</w:t>
      </w:r>
      <w:r>
        <w:rPr>
          <w:rtl/>
        </w:rPr>
        <w:t>בָבְלָיֵא</w:t>
      </w:r>
      <w:r>
        <w:rPr>
          <w:rtl w:val="0"/>
        </w:rPr>
        <w:t xml:space="preserve"> (bawlaje’), hl, pod. G.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Suzyci, aram. ׁ</w:t>
      </w:r>
      <w:r>
        <w:rPr>
          <w:rtl/>
        </w:rPr>
        <w:t>שּוׁשַנְכָיֵא</w:t>
      </w:r>
      <w:r>
        <w:rPr>
          <w:rtl w:val="0"/>
        </w:rPr>
        <w:t xml:space="preserve"> (szuszanchaje’), hl,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2024-05-04T03:39:35Z</dcterms:modified>
</cp:coreProperties>
</file>