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Tattenaj, namiestnik Zarzecza, i Szetar-Boznaj oraz ich towarzysze, ponieważ to zostało przysłane przez króla Dariusza, dokładnie według tego postąpili.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2024-05-26T05:37:27Z</dcterms:modified>
</cp:coreProperties>
</file>