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(w spokoju) pracę nad tym domem Bożym.* Niech namiestnik Judei** i starsi judejscy odbudują ten dom Boży na dawnym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pozwólcie Zorobabelowi, słudze Pana i namiestnikowi Judei, oraz starszym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2024-05-19T00:56:20Z</dcterms:modified>
</cp:coreProperties>
</file>