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położył* sobie na sercu zbadać** Prawo JAHWE i stosować (je) – a jego ustaw i rozstrzygnięć uczyć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położył sobie na sercu, </w:t>
      </w:r>
      <w:r>
        <w:rPr>
          <w:rtl/>
        </w:rPr>
        <w:t>הֵכִין לְבָבֹו</w:t>
      </w:r>
      <w:r>
        <w:rPr>
          <w:rtl w:val="0"/>
        </w:rPr>
        <w:t xml:space="preserve"> (hechin lewawo), idiom: postawił (l. umieścił) sobie na sercu; postanowił, powziął głębokie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zbadać, ּ</w:t>
      </w:r>
      <w:r>
        <w:rPr>
          <w:rtl/>
        </w:rPr>
        <w:t>דָרַׁש</w:t>
      </w:r>
      <w:r>
        <w:rPr>
          <w:rtl w:val="0"/>
        </w:rPr>
        <w:t xml:space="preserve"> , lub: przeszukać, tj. Ezdrasz bowiem położył sobie na sercu badanie Prawa PANA, wprowadzanie go w życie – i nauczanie w Izraelu jego ustaw i zasad.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2024-04-29T10:17:13Z</dcterms:modified>
</cp:coreProperties>
</file>