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Ezdrasz, kapłan, uczony, znawca treści przykazań i ustaw JAHWE nadanych Izraelowi, otrzymał od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Ezdraszowi, kapłanowi i uczonemu, biegłemu w słowach przykazań JAHWE i w jego ustawach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dał król Artakserkses Ezdraszowi, kapłanowi nauczonemu w zakonie, i biegłemu w tych rzeczach, które przykazał Pan, i w ustawach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 listu wyroku ten jest, który dał król Artakserkses Ezdraszowi kapłanowi, pisarzowi uczonemu w mowiech i w przykazaniach PANSKICH i w Ceremoniach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wręczył Ezdraszowi, kapłanowi i uczonemu, znawcy słów przykazań Pana i Jego ustaw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uczonemu, biegłemu w treści przykazań Pana i jego ustaw, jakie nadał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król Artakserkses przekazał Ezdraszowi, kapłanowi i uczonemu, który miał uczyć Izraela przykazań JAHWE i Jego zwyczajów: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dał Ezdraszowi, kapłanowi i pisarzowi, nauczycielowi przykazań i ustaw JAHWE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przekazał król Artakserkses Ezdraszowi, kapłanowi i uczonemu, znawcy słów przykazań Jahwe i ustaw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 w Prawie, biegłemu w Israelu w rzeczach nakazanych przez WIEKUISTEGO oraz w Jego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kapłanowi Ezdraszowi, przepisywaczowi – przepisywaczowi słów przykazań JAHWE i jego przepisów dla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2024-04-29T11:48:04Z</dcterms:modified>
</cp:coreProperties>
</file>