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odpis listu, który król Artachszast dał Ezdraszowi, kapłanowi, uczonemu, obeznanemu w treści przykazań* JAHWE i Jego ustaw, które nadał Izraelowi:**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obeznanemu w treści przykazań : wg G: pisarzowi słów zwoju, τῷ γραμματεῖ βιβλίου λόγων.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List, &lt;x&gt;150 7:12-26&lt;/x&gt;, pisany jest po aramejsku.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2024-04-29T08:21:17Z</dcterms:modified>
</cp:coreProperties>
</file>