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Zostałeś bowiem posłany sprzed króla i jego siedmiu doradców, aby zbadać (sprawy) Judei i Jerozolimy w (świetle) prawa twojego Boga, które masz w swojej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2024-04-29T11:40:00Z</dcterms:modified>
</cp:coreProperties>
</file>