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(Zostałeś posłany) także, aby zawieźć tam srebro i złoto, które król i jego doradcy dobrowolnie ofiarowali Bogu Izraela, którego miejsce przebywania jest w Jerozolimie,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Udajesz się tam także jako posłany, by dostarczyć srebro i złoto dobrowolnie ofiarowane przez króla i jego doradców na rzecz Boga Izraela, który na miejsce swego przebywania obrał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abyś zaniósł srebro i złoto, które król i jego doradcy dobrowolnie ofiarowali Bogu Izraela, którego przybytek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Jerozolimie;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iżbyś odniósł srebro i złoto, które król i radni panowie jego dobrowolnie ofiarowali Bogu Izraelskiemu, którego przybytek jest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żebyś niósł srebro i złoto, które król i rada jego dobrowolnie ofiarowali Bogu Izraelowemu, którego przybytek jest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by zanieść srebro i złoto, jakie król i radcy jego dobrowolnie złożyli Bogu Izraela, którego przybytek jest w Jerozolimie,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zawieźć tam srebro i złoto, które król i jego doradcy dobrowolnie ofiarowali Bogu Izraela, którego przybytek jest w Jeruzalemie,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aby dostarczyć srebro i złoto, które złożyli dobrowolnie król i jego doradcy dla Boga Izraela, którego siedziba jest w Jerozolimie,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zanieść srebro i złoto złożone przez króla i jego doradców Bogu Izraela, który ma swoją siedzibę w Jerozolimie,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przeniósł srebro i złoto ofiarowane z dobrą wolą przez króla i jego doradców dla Boga Izraela, którego Dom znajduje się w Jeruzalem,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 господнього дому (передається) срібло і золото, яке цар і радники добровільно дали Богові Ізраїля, що живе в Єрусалимі,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byś odniósł srebro i złoto, które król oraz jego doradcy dobrowolnie ofiarowali izraelskiemu Bogu, mieszkającemu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przynieść srebro i złoto, które król i jego doradcy dobrowolnie ofiarowali Bogu Izraela, mającemu siedzibę w Jerozolimie,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2024-04-29T11:37:24Z</dcterms:modified>
</cp:coreProperties>
</file>