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4"/>
        <w:gridCol w:w="2408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2024-04-29T11:12:26Z</dcterms:modified>
</cp:coreProperties>
</file>