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Ezdraszu, według mądrości twego Boga, którą masz w swoim ręku, ustanów pisarzy i sędziów, którzy będą sprawować sądy nad całym ludem Zarzecza, nad wszystkimi, którzy znają prawo twego Boga. A kto go nie zna, tego będziecie uczyć.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2024-04-29T11:23:06Z</dcterms:modified>
</cp:coreProperties>
</file>