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nie będzie podporządkowywał się prawu twojego Boga oraz prawu króla, na tym niech będzie niezwłocznie* wykonany wyrok – albo śmierci, albo wygnania, albo przepadku mienia, albo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niezwłocznie, aram. </w:t>
      </w:r>
      <w:r>
        <w:rPr>
          <w:rtl/>
        </w:rPr>
        <w:t>אָסְּפַרְנָא</w:t>
      </w:r>
      <w:r>
        <w:rPr>
          <w:rtl w:val="0"/>
        </w:rPr>
        <w:t xml:space="preserve"> (’asprna’), lub: pilnie, dokładnie, bez pobłażania.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2024-04-29T13:28:24Z</dcterms:modified>
</cp:coreProperties>
</file>