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synem Amariasza, który był synem Azariasza, a ten synem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Amaryjaszowego, syna Azaryjaszowego, syna Merajotowego,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Marajot,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Jochanana, syna Azariasza, syna Achimaasa, syna Sadoka, syna Achituba, syna Amariasza,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Amarji, syna Azarji,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Амарія, сина Езрія, сина Марайота,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Mariasza, syna Azarji,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2024-04-29T13:57:33Z</dcterms:modified>
</cp:coreProperties>
</file>