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kolei był synem Zachariasza, ten natomiast synem Uzjego, który urodził się Bukiemu,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Zerahyjaszowego, syna Uzego,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Zarahiasza, syna Ozi, syna Bokci,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Zachariasza,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Zerachji, syna Uzziego,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Зарая, сина Озія, сина Воккія,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Zerachjasza, syna Uzzi, syna Bukki,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2024-04-29T10:45:49Z</dcterms:modified>
</cp:coreProperties>
</file>