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zaś na ich rękę sześćset pięćdziesiąt talentów srebra* i naczyń srebrnych sto talentów,** złota natomiast sto talentów,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zaś i oddałem pod ich opiekę: sześćset pięćdziesiąt talentów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srebrnych naczyń oraz sto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im więc do rąk sześćset pięćdziesiąt talentów srebra, sto talentów naczyń srebrnych, sto talentów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Odważyłem, mówię do rąk ich srebra talentów sześćset i pięćdziesiąt, a naczynia srebrnego sto talentów, przytem złota sto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w ich ręku srebra talentów sześć set pięćdziesiąt i sto naczynia srebrnego, złota sto talentów,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sześćset pięćdziesiąt talentów srebra i sto sprzętów srebrnych, każdy po dwa talenty; sto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przekazałem im odważonych sześćset pięćdziesiąt talentów srebra, sto srebrnych naczyń ważących po dwa talenty, a złota sto talentów,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 ich ręce odważone sześćset pięćdziesiąt talentów srebra, srebrne naczynia o wadze stu talentów, a także sto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im sześćset pięćdziesiąt talentów srebra i sto naczyń srebrnych, każde po dwa talenty, sto talentów złota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więc i przekazałem do ich rąk sześćset pięćdziesiąt talentów srebra, sto srebrnych naczyń o wadze dwu talentów, sto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я до їхніх рук шістьсот пятдесять талантів срібла і сто (одиниць) сріблого посуду і сто талантів золота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do ich rąk sześćset pięćdziesiąt talentów srebra, sto talentów srebrnych naczyń i sto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odważyłem im do rąk sześćset pięćdziesiąt talentów srebra i sto srebrnych przedmiotów wartości dwóch talentów, złota zaś sto talentów,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32.500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2024-05-03T03:28:14Z</dcterms:modified>
</cp:coreProperties>
</file>