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zawołałem: Boże mój! Jest mi wstyd! Nie ośmielam się nawet podnieść ku Tobie oblicza. Bo nasze winy, Boże, wyrosły nam ponad głowę! Nasze odstępstwa dosięgły samych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Mój Boże! Wstydzę się i nie śmiem podnieść twarzy do ciebie, mój Boże. Nasze nieprawości bowiem urosły ponad głowę, a nasz grzech dosięgnął aż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wstydci mię, i sromam się podnieść, Boże mój! oblicza mego do ciebie; albowiem nieprawości nasze rozmnożyły się nad głową, a grzechy nasze urosły aż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Wstyd ci mię a sromam się podnieść oblicze moje do ciebie, bo nieprawości nasze rozmnożyły się nad głowę naszę i grzechy nasze urosły aż do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Bardzo się wstydzę, Boże mój, podnieść twarz do Ciebie, albowiem przestępstwa nasze urosły powyżej głowy, a wina nasza wzbiła się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Boże mój! Wstydzę się i nie ośmielam się nawet podnieść swojego oblicza do ciebie, Boże mój, gdyż nasze winy wyrosły nam ponad głowę, a nasze grzechy dosięgły aż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Zawołałem: Mój Boże! Jestem zażenowany i wstydzę się podnieść twarz do Ciebie, mój Boże, bo nasze winy nas przerosły, a nasza nieprawość sięgnęła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modliłem: „Boże mój, bardzo się wstydzę! I nie śmiem, mój Boże, zwrócić twarzy ku Tobie, gdyż nasze winy wyrastają nam ponad głowę, a nasze przestępstwa sięgają aż do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wołałem: - Boże mój, wstyd i poniżenie moje są tak wielkie, że nie śmiem podnieść oblicza mego do Ciebie, Boże mój; bowiem przestępstwa nasze urosły ponad nasze głowy, a wina nasza sięga aż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Господи, я засоромлений і встидаюся, Боже мій, піднести моє лице до Тебе, бо наші беззаконня розмножилися понад нашу голову, і наші проступки побільшилися аж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Mój Boże! Wstydzę się i nie ośmielam podnieść do ciebie mego oblicza; bo na szczyt głowy mnożą się nasze nieprawości, a nasze grzechy wyrosły aż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”Boże mój, wstydzę się i krępuję podnieść swe oblicze do ciebie, Boże mój, bo nasze przewinienia rozmnożyły się ponad naszą głowę, a nasza wina urosła aż do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2024-05-07T19:55:58Z</dcterms:modified>
</cp:coreProperties>
</file>