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(do mnie) Chanani, jeden z moich braci, on oraz ludzie z Judy.* I pytałem ich o Judejczyków, o ocalałych, którzy pozostali po niewoli, i o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Podróż  z  Judy  do  Suzy,  ok.  1.770  km, zajmowała ok. 60 dni (licząc po 32 km na dzień).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2024-04-25T00:28:49Z</dcterms:modified>
</cp:coreProperties>
</file>