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względem Ciebie podle i niegodziwie. Nie przestrzegaliśmy przykazań ani ustaw, ani rozstrzygnięć, które nadałeś Mojżeszowi, swojemu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Postąpiliśmy bardzo niegodziwie wobec ciebie i nie przestrzegaliśmy przykazań, ustaw ani praw, które nakazałeś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Srodześmy wystąpili przeciwko tobie, i nie przestrzegaliśmy przykazań, i ustaw,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marnością jesteśmy zwiedzieni, a nie strzegliśmy przykazania twego i ceremonij, i sądów, któreś przykazał Mojżeszowi, słudze twemu.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źle postąpiliśmy wobec Ciebie: nie zachowaliśmy przykazań ani praw, ani przepisów, które wydałeś słudze Twemu,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Niecnie postąpiliśmy wobec ciebie: nie przestrzegaliśmy przykazań i ustaw, i praw, jakie nadałeś Mojżeszowi, swemu słudze.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Ciężko obraziliśmy Ciebie, nie zachowaliśmy Twoich przykazań, przepisów i nakazów, które dałeś swemu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podle postąpiliśmy wobec Ciebie! Nie zachowaliśmy ani przykazań, ani praw, ani ustaw, które nadałeś swojemu słudze,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Postępowaliśmy niegodnie względem Ciebie; nie zachowywaliśmy przykazań, praw i zaleceń, które nakazałeś za pośrednictwem sługi Twego,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Відступленням відступили ми від Тебе і не зберегли заповідей і приписів і суди, які Ти заповів Мойсеєві твому рабові.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Wystąpiliśmy przeciwko Tobie, nie przestrzegając przykazań, wyroków i sądów, które poleciłeś Twojemu słudze Mojżeszowi.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Bezsprzecznie postąpiliśmy niegodziwie wobec ciebie i nie przestrzegaliśmy przykazań ani przepisów, ani sądowniczych rozstrzygnięć, które nakazałeś Mojżeszowi, twemu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2024-04-19T22:10:31Z</dcterms:modified>
</cp:coreProperties>
</file>