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6"/>
        <w:gridCol w:w="4292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Mesizabel, Sadok, Jeddua;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Magpijja,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Маґафис, Месулам, Ізір,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2024-05-03T03:55:59Z</dcterms:modified>
</cp:coreProperties>
</file>