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94"/>
        <w:gridCol w:w="2297"/>
        <w:gridCol w:w="2788"/>
        <w:gridCol w:w="3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Hoszea, Chananiasz, Chaszub,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2024-05-03T14:58:12Z</dcterms:modified>
</cp:coreProperties>
</file>