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Meszulama, syna Sadoka, syna Merajota, syna Achituba, przełożonego domu Bożego,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2024-04-28T23:23:21Z</dcterms:modified>
</cp:coreProperties>
</file>