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Szabetaj i Jozabad, (zarządzający) pracą na zewnątrz domu Bożego. (Ci należeli) do naczelników lewickich.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2024-04-28T23:01:14Z</dcterms:modified>
</cp:coreProperties>
</file>